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Муниципальное Казенное Детское Образовательное Учреждение</w:t>
      </w:r>
    </w:p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Детский сад №3 «Улыбка»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алач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-на-Дону</w:t>
      </w:r>
    </w:p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A7429" w:rsidRDefault="000D66CD" w:rsidP="000D66CD">
      <w:pPr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  <w:r w:rsidRPr="000D66CD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Тема занятия: </w:t>
      </w: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  <w:r w:rsidRPr="000D66CD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«Это было в Калаче»</w:t>
      </w: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0D66CD" w:rsidRDefault="000D66CD" w:rsidP="000D66CD">
      <w:pPr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Подготовила: воспитатель Медведева И.И.</w:t>
      </w:r>
    </w:p>
    <w:p w:rsidR="000D66CD" w:rsidRDefault="000D66CD" w:rsidP="000D66CD">
      <w:pPr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D66CD" w:rsidRDefault="000D66CD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0D66CD" w:rsidRDefault="000D66CD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0D66CD" w:rsidRPr="004A7429" w:rsidRDefault="004A7429" w:rsidP="004A7429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Калач</w:t>
      </w:r>
      <w:r w:rsidR="00854B4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-на-Дону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2021 г.</w:t>
      </w:r>
    </w:p>
    <w:p w:rsidR="000D66CD" w:rsidRDefault="000D66CD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Цель</w:t>
      </w:r>
      <w:r w:rsidRPr="009427CB">
        <w:rPr>
          <w:rFonts w:ascii="Times New Roman" w:hAnsi="Times New Roman" w:cs="Times New Roman"/>
          <w:i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 xml:space="preserve"> Расширить знания детей об истории города-героя </w:t>
      </w:r>
      <w:r>
        <w:rPr>
          <w:rFonts w:ascii="Times New Roman" w:hAnsi="Times New Roman" w:cs="Times New Roman"/>
          <w:sz w:val="28"/>
          <w:szCs w:val="28"/>
        </w:rPr>
        <w:t>Калач-на-Дону</w:t>
      </w:r>
      <w:r w:rsidRPr="009427CB">
        <w:rPr>
          <w:rFonts w:ascii="Times New Roman" w:hAnsi="Times New Roman" w:cs="Times New Roman"/>
          <w:sz w:val="28"/>
          <w:szCs w:val="28"/>
        </w:rPr>
        <w:t> в период Великой Отечественной войны.</w:t>
      </w:r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Обучающие задачи</w:t>
      </w:r>
      <w:r w:rsidRPr="009427CB">
        <w:rPr>
          <w:rFonts w:ascii="Times New Roman" w:hAnsi="Times New Roman" w:cs="Times New Roman"/>
          <w:i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 xml:space="preserve"> стимулировать стремление знакомиться с историей своего родного города.</w:t>
      </w:r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Развивающие задачи</w:t>
      </w:r>
      <w:r w:rsidRPr="009427CB">
        <w:rPr>
          <w:rFonts w:ascii="Times New Roman" w:hAnsi="Times New Roman" w:cs="Times New Roman"/>
          <w:i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 xml:space="preserve"> развивать в детях любознательность, внимание и познавательный интерес.</w:t>
      </w:r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Воспитательные задачи</w:t>
      </w:r>
      <w:r w:rsidRPr="009427CB">
        <w:rPr>
          <w:rFonts w:ascii="Times New Roman" w:hAnsi="Times New Roman" w:cs="Times New Roman"/>
          <w:i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 за героическое прошлое малой родины; вызвать эмоционально-нравственный отклик на события </w:t>
      </w:r>
      <w:r w:rsidRPr="004F0F6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Сталинградской битвы</w:t>
      </w:r>
      <w:r w:rsidRPr="004F0F6F">
        <w:rPr>
          <w:rFonts w:ascii="Times New Roman" w:hAnsi="Times New Roman" w:cs="Times New Roman"/>
          <w:b/>
          <w:sz w:val="28"/>
          <w:szCs w:val="28"/>
        </w:rPr>
        <w:t>.</w:t>
      </w:r>
    </w:p>
    <w:p w:rsidR="009427CB" w:rsidRPr="004F0F6F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27CB">
        <w:rPr>
          <w:rFonts w:ascii="Times New Roman" w:hAnsi="Times New Roman" w:cs="Times New Roman"/>
          <w:sz w:val="28"/>
          <w:szCs w:val="28"/>
        </w:rPr>
        <w:t>Интеграция познавательных </w:t>
      </w:r>
      <w:r w:rsidRPr="004F0F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областей</w:t>
      </w:r>
      <w:r w:rsidRPr="004F0F6F">
        <w:rPr>
          <w:rFonts w:ascii="Times New Roman" w:hAnsi="Times New Roman" w:cs="Times New Roman"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> </w:t>
      </w:r>
      <w:r w:rsidRPr="004F0F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«Познание»</w:t>
      </w:r>
      <w:r w:rsidRPr="004F0F6F">
        <w:rPr>
          <w:rFonts w:ascii="Times New Roman" w:hAnsi="Times New Roman" w:cs="Times New Roman"/>
          <w:sz w:val="28"/>
          <w:szCs w:val="28"/>
        </w:rPr>
        <w:t>, </w:t>
      </w:r>
      <w:r w:rsidRPr="004F0F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«Социализация»</w:t>
      </w:r>
      <w:r w:rsidR="004F0F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, </w:t>
      </w:r>
      <w:r w:rsidRPr="004F0F6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«Коммуникация»</w:t>
      </w:r>
      <w:r w:rsidRPr="004F0F6F">
        <w:rPr>
          <w:rFonts w:ascii="Times New Roman" w:hAnsi="Times New Roman" w:cs="Times New Roman"/>
          <w:sz w:val="28"/>
          <w:szCs w:val="28"/>
        </w:rPr>
        <w:t> </w:t>
      </w:r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0F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Методы и приёмы</w:t>
      </w:r>
      <w:r w:rsidR="004F0F6F">
        <w:rPr>
          <w:rFonts w:ascii="Times New Roman" w:hAnsi="Times New Roman" w:cs="Times New Roman"/>
          <w:sz w:val="28"/>
          <w:szCs w:val="28"/>
        </w:rPr>
        <w:t>: художественное слово, пословицы и поговорки</w:t>
      </w:r>
      <w:r w:rsidRPr="009427CB">
        <w:rPr>
          <w:rFonts w:ascii="Times New Roman" w:hAnsi="Times New Roman" w:cs="Times New Roman"/>
          <w:sz w:val="28"/>
          <w:szCs w:val="28"/>
        </w:rPr>
        <w:t>, рассматрив</w:t>
      </w:r>
      <w:r w:rsidR="004F0F6F">
        <w:rPr>
          <w:rFonts w:ascii="Times New Roman" w:hAnsi="Times New Roman" w:cs="Times New Roman"/>
          <w:sz w:val="28"/>
          <w:szCs w:val="28"/>
        </w:rPr>
        <w:t xml:space="preserve">ание слайдов на экране, </w:t>
      </w:r>
      <w:r w:rsidRPr="009427CB"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0F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Материалы и оборудование</w:t>
      </w:r>
      <w:r w:rsidRPr="004F0F6F">
        <w:rPr>
          <w:rFonts w:ascii="Times New Roman" w:hAnsi="Times New Roman" w:cs="Times New Roman"/>
          <w:i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7CB">
        <w:rPr>
          <w:rFonts w:ascii="Times New Roman" w:hAnsi="Times New Roman" w:cs="Times New Roman"/>
          <w:sz w:val="28"/>
          <w:szCs w:val="28"/>
        </w:rPr>
        <w:t>Мультимедийный проектор, экран</w:t>
      </w:r>
      <w:r w:rsidR="004F0F6F">
        <w:rPr>
          <w:rFonts w:ascii="Times New Roman" w:hAnsi="Times New Roman" w:cs="Times New Roman"/>
          <w:sz w:val="28"/>
          <w:szCs w:val="28"/>
        </w:rPr>
        <w:t>,</w:t>
      </w:r>
      <w:r w:rsidRPr="009427CB">
        <w:rPr>
          <w:rFonts w:ascii="Times New Roman" w:hAnsi="Times New Roman" w:cs="Times New Roman"/>
          <w:sz w:val="28"/>
          <w:szCs w:val="28"/>
        </w:rPr>
        <w:t xml:space="preserve"> атрибуты для по</w:t>
      </w:r>
      <w:r w:rsidR="004F0F6F">
        <w:rPr>
          <w:rFonts w:ascii="Times New Roman" w:hAnsi="Times New Roman" w:cs="Times New Roman"/>
          <w:sz w:val="28"/>
          <w:szCs w:val="28"/>
        </w:rPr>
        <w:t>движных игр (пилотки, игрушечный автомат</w:t>
      </w:r>
      <w:r w:rsidRPr="009427CB">
        <w:rPr>
          <w:rFonts w:ascii="Times New Roman" w:hAnsi="Times New Roman" w:cs="Times New Roman"/>
          <w:sz w:val="28"/>
          <w:szCs w:val="28"/>
        </w:rPr>
        <w:t xml:space="preserve">, </w:t>
      </w:r>
      <w:r w:rsidR="004F0F6F">
        <w:rPr>
          <w:rFonts w:ascii="Times New Roman" w:hAnsi="Times New Roman" w:cs="Times New Roman"/>
          <w:sz w:val="28"/>
          <w:szCs w:val="28"/>
        </w:rPr>
        <w:t xml:space="preserve">красный, синий и зелёный флажки, </w:t>
      </w:r>
      <w:proofErr w:type="spellStart"/>
      <w:r w:rsidR="004F0F6F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4F0F6F">
        <w:rPr>
          <w:rFonts w:ascii="Times New Roman" w:hAnsi="Times New Roman" w:cs="Times New Roman"/>
          <w:sz w:val="28"/>
          <w:szCs w:val="28"/>
        </w:rPr>
        <w:t>, корзинки, пуговицы)</w:t>
      </w:r>
      <w:proofErr w:type="gramEnd"/>
    </w:p>
    <w:p w:rsidR="009427CB" w:rsidRPr="009427CB" w:rsidRDefault="009427CB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0F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Предварительная работа</w:t>
      </w:r>
      <w:r w:rsidRPr="004F0F6F">
        <w:rPr>
          <w:rFonts w:ascii="Times New Roman" w:hAnsi="Times New Roman" w:cs="Times New Roman"/>
          <w:i/>
          <w:sz w:val="28"/>
          <w:szCs w:val="28"/>
        </w:rPr>
        <w:t>:</w:t>
      </w:r>
      <w:r w:rsidRPr="009427CB">
        <w:rPr>
          <w:rFonts w:ascii="Times New Roman" w:hAnsi="Times New Roman" w:cs="Times New Roman"/>
          <w:sz w:val="28"/>
          <w:szCs w:val="28"/>
        </w:rPr>
        <w:t xml:space="preserve"> Беседа о предстоящем событии, рассматривание иллюстраций</w:t>
      </w:r>
      <w:r w:rsidR="004F0F6F">
        <w:rPr>
          <w:rFonts w:ascii="Times New Roman" w:hAnsi="Times New Roman" w:cs="Times New Roman"/>
          <w:sz w:val="28"/>
          <w:szCs w:val="28"/>
        </w:rPr>
        <w:t>.</w:t>
      </w:r>
    </w:p>
    <w:p w:rsidR="004F0F6F" w:rsidRDefault="004F0F6F" w:rsidP="009427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5C45" w:rsidRPr="006A0A59" w:rsidRDefault="009427CB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F0F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1. Организационный момент</w:t>
      </w:r>
      <w:r w:rsidRPr="004F0F6F">
        <w:rPr>
          <w:rFonts w:ascii="Times New Roman" w:hAnsi="Times New Roman" w:cs="Times New Roman"/>
          <w:b/>
          <w:sz w:val="28"/>
          <w:szCs w:val="28"/>
        </w:rPr>
        <w:t>:</w:t>
      </w:r>
    </w:p>
    <w:p w:rsidR="003B7319" w:rsidRPr="003B7319" w:rsidRDefault="003B7319" w:rsidP="004F0F6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319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555C45" w:rsidRPr="00D174FA" w:rsidRDefault="00555C45" w:rsidP="003B73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В нашей удивительной стране России всё удивительное: прекрасные города, поселки, деревни. </w:t>
      </w:r>
      <w:r w:rsidRPr="00D17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4FA">
        <w:rPr>
          <w:rFonts w:ascii="Times New Roman" w:hAnsi="Times New Roman" w:cs="Times New Roman"/>
          <w:sz w:val="28"/>
          <w:szCs w:val="28"/>
        </w:rPr>
        <w:t>Есть реки, замечательные люди и очень богатая история. Богатая - значит интересная.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Сегодня мы совершим с вами увлекательное путешествие в один из городков России, в его прошлое и узнаем, с чего всё начиналось. А городок</w:t>
      </w:r>
      <w:r w:rsidRPr="00D174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74FA">
        <w:rPr>
          <w:rFonts w:ascii="Times New Roman" w:hAnsi="Times New Roman" w:cs="Times New Roman"/>
          <w:sz w:val="28"/>
          <w:szCs w:val="28"/>
        </w:rPr>
        <w:t xml:space="preserve"> этот, наш родной Калач-на-Дону. 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- Ребята, а сколько вам лет? (Ответы детей).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- А нашему городу уже </w:t>
      </w:r>
      <w:r w:rsidR="007B1031">
        <w:rPr>
          <w:rFonts w:ascii="Times New Roman" w:hAnsi="Times New Roman" w:cs="Times New Roman"/>
          <w:sz w:val="28"/>
          <w:szCs w:val="28"/>
        </w:rPr>
        <w:t>более 310</w:t>
      </w:r>
      <w:r w:rsidRPr="00D174FA">
        <w:rPr>
          <w:rFonts w:ascii="Times New Roman" w:hAnsi="Times New Roman" w:cs="Times New Roman"/>
          <w:sz w:val="28"/>
          <w:szCs w:val="28"/>
        </w:rPr>
        <w:t xml:space="preserve"> лет. </w:t>
      </w:r>
      <w:r w:rsidR="006A0A59">
        <w:rPr>
          <w:rFonts w:ascii="Times New Roman" w:hAnsi="Times New Roman" w:cs="Times New Roman"/>
          <w:sz w:val="28"/>
          <w:szCs w:val="28"/>
        </w:rPr>
        <w:t>Чтобы Вам было более наглядно</w:t>
      </w:r>
      <w:r w:rsidR="000D66CD">
        <w:rPr>
          <w:rFonts w:ascii="Times New Roman" w:hAnsi="Times New Roman" w:cs="Times New Roman"/>
          <w:sz w:val="28"/>
          <w:szCs w:val="28"/>
        </w:rPr>
        <w:t>, сколько это,310</w:t>
      </w:r>
      <w:r w:rsidR="00ED7BD4" w:rsidRPr="00D174FA">
        <w:rPr>
          <w:rFonts w:ascii="Times New Roman" w:hAnsi="Times New Roman" w:cs="Times New Roman"/>
          <w:sz w:val="28"/>
          <w:szCs w:val="28"/>
        </w:rPr>
        <w:t>, я Вам подготовила, две тарелочки, в одной тарелочке лежит 6 пуговиц, а в другой, 309. Посмотрите внимательно на них (Дети рассматривают тарелки с пуговицами, щупают, меняют).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Но что бы дожить до такой цифры, нашему городу пришлось через многое пройти. И самое страшное через что он  прошёл - это война. </w:t>
      </w:r>
      <w:r w:rsidR="00CC602D" w:rsidRPr="00D174FA">
        <w:rPr>
          <w:rFonts w:ascii="Times New Roman" w:hAnsi="Times New Roman" w:cs="Times New Roman"/>
          <w:sz w:val="28"/>
          <w:szCs w:val="28"/>
        </w:rPr>
        <w:t>Скажите,</w:t>
      </w:r>
      <w:r w:rsidRPr="00D174FA">
        <w:rPr>
          <w:rFonts w:ascii="Times New Roman" w:hAnsi="Times New Roman" w:cs="Times New Roman"/>
          <w:sz w:val="28"/>
          <w:szCs w:val="28"/>
        </w:rPr>
        <w:t xml:space="preserve"> пожалуйста, а что такое война? (ответы детей). </w:t>
      </w:r>
    </w:p>
    <w:p w:rsidR="006A0A59" w:rsidRDefault="006A0A59" w:rsidP="006A0A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нам погрузиться во времена боевых действий, я хочу предложить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военные пилотки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шапки.</w:t>
      </w:r>
    </w:p>
    <w:p w:rsidR="006A0A59" w:rsidRDefault="00F014EF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нашего путешествия, я вам буду 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 конце нашег</w:t>
      </w:r>
      <w:r w:rsidR="00A5546E">
        <w:rPr>
          <w:rFonts w:ascii="Times New Roman" w:hAnsi="Times New Roman" w:cs="Times New Roman"/>
          <w:sz w:val="28"/>
          <w:szCs w:val="28"/>
        </w:rPr>
        <w:t>о путешествия вы соберёте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7319">
        <w:rPr>
          <w:rFonts w:ascii="Times New Roman" w:hAnsi="Times New Roman" w:cs="Times New Roman"/>
          <w:sz w:val="28"/>
          <w:szCs w:val="28"/>
        </w:rPr>
        <w:t xml:space="preserve"> Хорошо?</w:t>
      </w:r>
    </w:p>
    <w:p w:rsidR="00F014EF" w:rsidRPr="004F0F6F" w:rsidRDefault="00F014EF" w:rsidP="00D174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6F" w:rsidRPr="004F0F6F" w:rsidRDefault="004F0F6F" w:rsidP="00D174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6F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555C45" w:rsidRPr="00D174FA" w:rsidRDefault="00A631CF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631CF">
        <w:rPr>
          <w:rFonts w:ascii="Times New Roman" w:hAnsi="Times New Roman" w:cs="Times New Roman"/>
          <w:b/>
          <w:sz w:val="28"/>
          <w:szCs w:val="28"/>
        </w:rPr>
        <w:t>с</w:t>
      </w:r>
      <w:r w:rsidR="00555C45" w:rsidRPr="00D174FA">
        <w:rPr>
          <w:rFonts w:ascii="Times New Roman" w:hAnsi="Times New Roman" w:cs="Times New Roman"/>
          <w:sz w:val="28"/>
          <w:szCs w:val="28"/>
        </w:rPr>
        <w:t xml:space="preserve">А вы знаете, есть легенда, что после Великой Отечественной войны земля вокруг Калача вся была залита кровью. Столько много ожесточённых боёв здесь проходило. 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Война уходит все дальше, но память о ней остаётся. 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Сталинградская битва..</w:t>
      </w:r>
      <w:proofErr w:type="gramStart"/>
      <w:r w:rsidRPr="00D174FA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174FA">
        <w:rPr>
          <w:rFonts w:ascii="Times New Roman" w:hAnsi="Times New Roman" w:cs="Times New Roman"/>
          <w:sz w:val="28"/>
          <w:szCs w:val="28"/>
        </w:rPr>
        <w:t>то битва и на Калачевской земле. Здесь она начиналась.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В далёком 1941 году, когда на Калачёвскую землю вторглись немцы, жители Калача, как и всё население нашей Родины, встали на защиту своей земли. </w:t>
      </w:r>
    </w:p>
    <w:p w:rsidR="00555C45" w:rsidRPr="00D174FA" w:rsidRDefault="00A631CF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31CF">
        <w:rPr>
          <w:rFonts w:ascii="Times New Roman" w:hAnsi="Times New Roman" w:cs="Times New Roman"/>
          <w:b/>
          <w:sz w:val="28"/>
          <w:szCs w:val="28"/>
        </w:rPr>
        <w:lastRenderedPageBreak/>
        <w:t>3с</w:t>
      </w:r>
      <w:r w:rsidR="00555C45" w:rsidRPr="00D174FA">
        <w:rPr>
          <w:rFonts w:ascii="Times New Roman" w:hAnsi="Times New Roman" w:cs="Times New Roman"/>
          <w:sz w:val="28"/>
          <w:szCs w:val="28"/>
        </w:rPr>
        <w:t>Во время немецкого наступления</w:t>
      </w:r>
      <w:r w:rsidR="006A0A59">
        <w:rPr>
          <w:rFonts w:ascii="Times New Roman" w:hAnsi="Times New Roman" w:cs="Times New Roman"/>
          <w:sz w:val="28"/>
          <w:szCs w:val="28"/>
        </w:rPr>
        <w:t xml:space="preserve"> - Калач  обороняла 64-я армия и</w:t>
      </w:r>
      <w:r w:rsidR="007B1031">
        <w:rPr>
          <w:rFonts w:ascii="Times New Roman" w:hAnsi="Times New Roman" w:cs="Times New Roman"/>
          <w:sz w:val="28"/>
          <w:szCs w:val="28"/>
        </w:rPr>
        <w:t xml:space="preserve"> е</w:t>
      </w:r>
      <w:r w:rsidR="006A0A59">
        <w:rPr>
          <w:rFonts w:ascii="Times New Roman" w:hAnsi="Times New Roman" w:cs="Times New Roman"/>
          <w:sz w:val="28"/>
          <w:szCs w:val="28"/>
        </w:rPr>
        <w:t xml:space="preserve">го </w:t>
      </w:r>
      <w:r w:rsidR="00555C45" w:rsidRPr="00D174FA">
        <w:rPr>
          <w:rFonts w:ascii="Times New Roman" w:hAnsi="Times New Roman" w:cs="Times New Roman"/>
          <w:sz w:val="28"/>
          <w:szCs w:val="28"/>
        </w:rPr>
        <w:t>командующий ге</w:t>
      </w:r>
      <w:r w:rsidR="006A0A59">
        <w:rPr>
          <w:rFonts w:ascii="Times New Roman" w:hAnsi="Times New Roman" w:cs="Times New Roman"/>
          <w:sz w:val="28"/>
          <w:szCs w:val="28"/>
        </w:rPr>
        <w:t>нерал - лейтенант В</w:t>
      </w:r>
      <w:r w:rsidR="007B1031">
        <w:rPr>
          <w:rFonts w:ascii="Times New Roman" w:hAnsi="Times New Roman" w:cs="Times New Roman"/>
          <w:sz w:val="28"/>
          <w:szCs w:val="28"/>
        </w:rPr>
        <w:t xml:space="preserve">асилий Иванович </w:t>
      </w:r>
      <w:r w:rsidR="006A0A59">
        <w:rPr>
          <w:rFonts w:ascii="Times New Roman" w:hAnsi="Times New Roman" w:cs="Times New Roman"/>
          <w:sz w:val="28"/>
          <w:szCs w:val="28"/>
        </w:rPr>
        <w:t xml:space="preserve">Чуйков. 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Калач для немцев казался очень выгодным пунктом для накопления сил и удара по Сталинграду, так как в  Калаче действовал мост через Дон, а после открытые степи. </w:t>
      </w:r>
    </w:p>
    <w:p w:rsidR="00555C45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Немецко-фашистские войска пытались нанести  удар по нам, и выйти в район Калача, чтобы затем овладеть Сталинградом </w:t>
      </w:r>
      <w:proofErr w:type="gramStart"/>
      <w:r w:rsidRPr="00D174FA">
        <w:rPr>
          <w:rFonts w:ascii="Times New Roman" w:hAnsi="Times New Roman" w:cs="Times New Roman"/>
          <w:sz w:val="28"/>
          <w:szCs w:val="28"/>
        </w:rPr>
        <w:t>(</w:t>
      </w:r>
      <w:r w:rsidR="00D51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14C8">
        <w:rPr>
          <w:rFonts w:ascii="Times New Roman" w:hAnsi="Times New Roman" w:cs="Times New Roman"/>
          <w:sz w:val="28"/>
          <w:szCs w:val="28"/>
        </w:rPr>
        <w:t xml:space="preserve">ныне </w:t>
      </w:r>
      <w:r w:rsidRPr="00D174FA">
        <w:rPr>
          <w:rFonts w:ascii="Times New Roman" w:hAnsi="Times New Roman" w:cs="Times New Roman"/>
          <w:sz w:val="28"/>
          <w:szCs w:val="28"/>
        </w:rPr>
        <w:t xml:space="preserve">Волгоградом). </w:t>
      </w:r>
    </w:p>
    <w:p w:rsidR="00B415C5" w:rsidRDefault="00B415C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Тихон рассказал нам стихотворение </w:t>
      </w:r>
      <w:r w:rsidR="003F712B">
        <w:rPr>
          <w:rFonts w:ascii="Times New Roman" w:hAnsi="Times New Roman" w:cs="Times New Roman"/>
          <w:sz w:val="28"/>
          <w:szCs w:val="28"/>
        </w:rPr>
        <w:t>«Мой городок», которое как раз написал один из жителей нашего города Алексея Кучменко,  и посветил его нашему городу, городу Калач на Дону.</w:t>
      </w:r>
    </w:p>
    <w:p w:rsidR="00B415C5" w:rsidRDefault="00B415C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и здравствуй городок Калач!</w:t>
      </w:r>
    </w:p>
    <w:p w:rsidR="00B415C5" w:rsidRDefault="00B415C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светит солнце в мирном, ясном небе.</w:t>
      </w:r>
    </w:p>
    <w:p w:rsidR="00B415C5" w:rsidRDefault="00B415C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Святое слышу в имени твоём,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Созвучие о людях и о хлебе.</w:t>
      </w:r>
      <w:r>
        <w:rPr>
          <w:rFonts w:ascii="Times New Roman" w:hAnsi="Times New Roman" w:cs="Times New Roman"/>
          <w:sz w:val="28"/>
          <w:szCs w:val="28"/>
        </w:rPr>
        <w:br/>
        <w:t>Здесь вольный край истории Руси,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Волнений смутных и лихих походов,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шолоховским веет ветерком,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 зовёт гудками пароходов.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слышу голос своего отца,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тяжёлом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43, сердцу близком, 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тревожном шуме стройных тополей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памяти застывших обелисков.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 достойным своих сынов, 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 красою утренних рассветов.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и здравствуй,  городок-герой,</w:t>
      </w:r>
    </w:p>
    <w:p w:rsidR="00B415C5" w:rsidRDefault="00B415C5" w:rsidP="00B415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Акаций белых, чаек и поэтов.</w:t>
      </w:r>
    </w:p>
    <w:p w:rsidR="00B415C5" w:rsidRDefault="00482E4D" w:rsidP="00B415C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Ребёнку дать кусочек пазла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</w:p>
    <w:p w:rsidR="003F712B" w:rsidRPr="00482E4D" w:rsidRDefault="003F712B" w:rsidP="00B415C5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12B" w:rsidRDefault="003F712B" w:rsidP="003F71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74FA">
        <w:rPr>
          <w:rFonts w:ascii="Times New Roman" w:hAnsi="Times New Roman" w:cs="Times New Roman"/>
          <w:sz w:val="28"/>
          <w:szCs w:val="28"/>
        </w:rPr>
        <w:t>бстановка становилась все более трудной. На правой стороне Дона на подступах к Калачу сражались стрелковые, танковая дивизия и многие другие части. Тысячи боевой техники участвовали в обороне Калача.</w:t>
      </w:r>
    </w:p>
    <w:p w:rsidR="00555C45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4FA">
        <w:rPr>
          <w:rFonts w:ascii="Times New Roman" w:hAnsi="Times New Roman" w:cs="Times New Roman"/>
          <w:sz w:val="28"/>
          <w:szCs w:val="28"/>
        </w:rPr>
        <w:t>Ребята, а какую военную технику знаете вы? (танки, самолёты, пушки, истребители, ракетоносец, бомбардировщик, огнемёты, вертолёты, крейсеры, миномёты и многое другое)</w:t>
      </w:r>
      <w:proofErr w:type="gramEnd"/>
    </w:p>
    <w:p w:rsidR="00D514C8" w:rsidRDefault="00D514C8" w:rsidP="00D514C8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14C8" w:rsidRPr="004F0F6F" w:rsidRDefault="004F0F6F" w:rsidP="00D514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6F">
        <w:rPr>
          <w:rFonts w:ascii="Times New Roman" w:hAnsi="Times New Roman" w:cs="Times New Roman"/>
          <w:b/>
          <w:sz w:val="28"/>
          <w:szCs w:val="28"/>
        </w:rPr>
        <w:t>3</w:t>
      </w:r>
      <w:r w:rsidR="00BC6464" w:rsidRPr="004F0F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14C8" w:rsidRPr="004F0F6F">
        <w:rPr>
          <w:rFonts w:ascii="Times New Roman" w:hAnsi="Times New Roman" w:cs="Times New Roman"/>
          <w:b/>
          <w:sz w:val="28"/>
          <w:szCs w:val="28"/>
        </w:rPr>
        <w:t>Игра: «Военная техника»</w:t>
      </w:r>
    </w:p>
    <w:p w:rsidR="00555C45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Цель: по команде воспитателя детям необходимо выбрать только ту </w:t>
      </w:r>
      <w:proofErr w:type="gramStart"/>
      <w:r w:rsidRPr="00D174FA">
        <w:rPr>
          <w:rFonts w:ascii="Times New Roman" w:hAnsi="Times New Roman" w:cs="Times New Roman"/>
          <w:sz w:val="28"/>
          <w:szCs w:val="28"/>
        </w:rPr>
        <w:t>технику</w:t>
      </w:r>
      <w:proofErr w:type="gramEnd"/>
      <w:r w:rsidRPr="00D174FA">
        <w:rPr>
          <w:rFonts w:ascii="Times New Roman" w:hAnsi="Times New Roman" w:cs="Times New Roman"/>
          <w:sz w:val="28"/>
          <w:szCs w:val="28"/>
        </w:rPr>
        <w:t xml:space="preserve"> которая имеет отношение к  военным действиям.</w:t>
      </w:r>
    </w:p>
    <w:p w:rsidR="007C5BCE" w:rsidRDefault="007C5BCE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Справились с заданием.</w:t>
      </w:r>
    </w:p>
    <w:p w:rsidR="004F0F6F" w:rsidRDefault="00482E4D" w:rsidP="00482E4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Дать кусочек пазла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:rsidR="00482E4D" w:rsidRDefault="00482E4D" w:rsidP="00482E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2429" w:rsidRPr="00D174FA" w:rsidRDefault="007D2429" w:rsidP="007D2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И все же немцам удалось оттеснить наши войска и выйти в район Калача.</w:t>
      </w:r>
    </w:p>
    <w:p w:rsidR="007D2429" w:rsidRPr="00D174FA" w:rsidRDefault="007D2429" w:rsidP="007D2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Танкистам удалось ценою больших потерь отбросить немцев на несколько километров от переправы через Дон.</w:t>
      </w:r>
    </w:p>
    <w:p w:rsidR="007D2429" w:rsidRPr="00D174FA" w:rsidRDefault="007D2429" w:rsidP="007D2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>Немцы начали бомбить калачевские укрепления. Они с ходу пытались ворваться на мост, но саперы взорвали его.</w:t>
      </w:r>
    </w:p>
    <w:p w:rsidR="007D2429" w:rsidRPr="00D174FA" w:rsidRDefault="007D2429" w:rsidP="007D24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lastRenderedPageBreak/>
        <w:t>За дни ожесточенных боев за Калач противник, несмотря на численное превосходство, потерял  солдат, танки, бронетранспортеры, тяжелые пулеметы, минометы, самолеты и много другой техники.</w:t>
      </w:r>
    </w:p>
    <w:p w:rsidR="007C5BCE" w:rsidRPr="00D174FA" w:rsidRDefault="00A5546E" w:rsidP="007C5B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разных войсках служили разные</w:t>
      </w:r>
      <w:r w:rsidR="007C5BCE"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солдаты</w:t>
      </w:r>
      <w:r w:rsidR="00FB30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30D4" w:rsidRPr="00FB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30D4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 военные профессии вы знаете? (</w:t>
      </w:r>
      <w:r w:rsidR="007C5BCE"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>моряки, летчики, пехотинцы</w:t>
      </w:r>
      <w:r w:rsidR="00FB30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C5BCE"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5BCE" w:rsidRPr="00D174FA" w:rsidRDefault="007C5BCE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 вам их показать</w:t>
      </w:r>
      <w:r w:rsidR="00FB30D4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помогайте мне их называть</w:t>
      </w:r>
    </w:p>
    <w:p w:rsidR="00FB30D4" w:rsidRDefault="00FB30D4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Танкисты</w:t>
      </w:r>
      <w:r w:rsidR="004F0F6F"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рачи</w:t>
      </w:r>
      <w:r w:rsidR="004F0F6F">
        <w:rPr>
          <w:rFonts w:ascii="Times New Roman" w:eastAsia="Times New Roman" w:hAnsi="Times New Roman" w:cs="Times New Roman"/>
          <w:color w:val="000000"/>
          <w:sz w:val="28"/>
          <w:szCs w:val="28"/>
        </w:rPr>
        <w:t>;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есантники</w:t>
      </w:r>
      <w:r w:rsidR="004F0F6F">
        <w:rPr>
          <w:rFonts w:ascii="Times New Roman" w:eastAsia="Times New Roman" w:hAnsi="Times New Roman" w:cs="Times New Roman"/>
          <w:color w:val="000000"/>
          <w:sz w:val="28"/>
          <w:szCs w:val="28"/>
        </w:rPr>
        <w:t>;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ётчики</w:t>
      </w:r>
      <w:r w:rsidR="004F0F6F"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одводники</w:t>
      </w:r>
      <w:r w:rsidR="004F0F6F">
        <w:rPr>
          <w:rFonts w:ascii="Times New Roman" w:eastAsia="Times New Roman" w:hAnsi="Times New Roman" w:cs="Times New Roman"/>
          <w:color w:val="000000"/>
          <w:sz w:val="28"/>
          <w:szCs w:val="28"/>
        </w:rPr>
        <w:t>;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оряки</w:t>
      </w:r>
      <w:r w:rsidR="004F0F6F"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апёры</w:t>
      </w:r>
      <w:r w:rsidR="00A5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B30D4" w:rsidRPr="00D174FA" w:rsidRDefault="00FB30D4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02D" w:rsidRDefault="007D2429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мы поиграем – проверим вашу находчивость, быстроту и внимание.</w:t>
      </w:r>
    </w:p>
    <w:p w:rsidR="006A7FC0" w:rsidRPr="00D174FA" w:rsidRDefault="006A7FC0" w:rsidP="00D174FA">
      <w:pPr>
        <w:pStyle w:val="a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F0F6F" w:rsidRPr="004F0F6F" w:rsidRDefault="004F0F6F" w:rsidP="00D174FA">
      <w:pPr>
        <w:pStyle w:val="a6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0F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4. </w:t>
      </w:r>
      <w:proofErr w:type="spellStart"/>
      <w:r w:rsidRPr="004F0F6F">
        <w:rPr>
          <w:rFonts w:ascii="Times New Roman" w:eastAsia="Times New Roman" w:hAnsi="Times New Roman" w:cs="Times New Roman"/>
          <w:b/>
          <w:iCs/>
          <w:sz w:val="28"/>
          <w:szCs w:val="28"/>
        </w:rPr>
        <w:t>Физминутка</w:t>
      </w:r>
      <w:proofErr w:type="spellEnd"/>
    </w:p>
    <w:p w:rsidR="00CC602D" w:rsidRPr="004F0F6F" w:rsidRDefault="004F0F6F" w:rsidP="00D174FA">
      <w:pPr>
        <w:pStyle w:val="a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F0F6F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развиваем ловкость, подвижность, </w:t>
      </w:r>
      <w:r w:rsidR="00CC602D" w:rsidRPr="004F0F6F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внимание. </w:t>
      </w:r>
    </w:p>
    <w:p w:rsidR="00CC602D" w:rsidRPr="00D174FA" w:rsidRDefault="00CC602D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Ведущая показывает детям 4 флажка – голубой, синий, зелёный и красный.</w:t>
      </w:r>
    </w:p>
    <w:p w:rsidR="00CC602D" w:rsidRDefault="00CC602D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будьте внимательны! </w:t>
      </w:r>
      <w:proofErr w:type="gramStart"/>
      <w:r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я подниму синий флаг, вы будете «плавать», если голубой – «летать», если зелёный – «скакать», если красный –  кричать «Ура!».</w:t>
      </w:r>
      <w:proofErr w:type="gramEnd"/>
    </w:p>
    <w:p w:rsidR="00482E4D" w:rsidRPr="00482E4D" w:rsidRDefault="00482E4D" w:rsidP="00482E4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Ребёнку дать кусочек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CC602D" w:rsidRPr="00D174FA" w:rsidRDefault="00CC602D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7FC0" w:rsidRDefault="00555C45" w:rsidP="00D174FA">
      <w:pPr>
        <w:pStyle w:val="a6"/>
        <w:jc w:val="both"/>
        <w:rPr>
          <w:color w:val="000000"/>
          <w:sz w:val="31"/>
          <w:szCs w:val="31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В битве </w:t>
      </w:r>
      <w:proofErr w:type="gramStart"/>
      <w:r w:rsidRPr="00D174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7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4FA">
        <w:rPr>
          <w:rFonts w:ascii="Times New Roman" w:hAnsi="Times New Roman" w:cs="Times New Roman"/>
          <w:sz w:val="28"/>
          <w:szCs w:val="28"/>
        </w:rPr>
        <w:t>Калаче</w:t>
      </w:r>
      <w:proofErr w:type="gramEnd"/>
      <w:r w:rsidRPr="00D174FA">
        <w:rPr>
          <w:rFonts w:ascii="Times New Roman" w:hAnsi="Times New Roman" w:cs="Times New Roman"/>
          <w:sz w:val="28"/>
          <w:szCs w:val="28"/>
        </w:rPr>
        <w:t xml:space="preserve">, сопротивлялись не только взрослые жители города, но и дети. Короткая жизнь </w:t>
      </w:r>
      <w:proofErr w:type="gramStart"/>
      <w:r w:rsidRPr="00D174FA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D1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4FA">
        <w:rPr>
          <w:rFonts w:ascii="Times New Roman" w:hAnsi="Times New Roman" w:cs="Times New Roman"/>
          <w:sz w:val="28"/>
          <w:szCs w:val="28"/>
        </w:rPr>
        <w:t>калачевцев</w:t>
      </w:r>
      <w:proofErr w:type="spellEnd"/>
      <w:r w:rsidRPr="00D174FA">
        <w:rPr>
          <w:rFonts w:ascii="Times New Roman" w:hAnsi="Times New Roman" w:cs="Times New Roman"/>
          <w:sz w:val="28"/>
          <w:szCs w:val="28"/>
        </w:rPr>
        <w:t xml:space="preserve"> пример героизма юных на родной земле (Ивана Цыганкова, Егора Покровского и Михаила Шестеренко</w:t>
      </w:r>
      <w:r w:rsidR="00BD042D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D174FA">
        <w:rPr>
          <w:rFonts w:ascii="Times New Roman" w:hAnsi="Times New Roman" w:cs="Times New Roman"/>
          <w:sz w:val="28"/>
          <w:szCs w:val="28"/>
        </w:rPr>
        <w:t xml:space="preserve"> …)</w:t>
      </w:r>
      <w:r w:rsidR="006A7FC0" w:rsidRPr="006A7FC0">
        <w:rPr>
          <w:color w:val="000000"/>
          <w:sz w:val="31"/>
          <w:szCs w:val="31"/>
        </w:rPr>
        <w:t xml:space="preserve"> </w:t>
      </w:r>
    </w:p>
    <w:p w:rsidR="00555C45" w:rsidRPr="00BD042D" w:rsidRDefault="006A7FC0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042D">
        <w:rPr>
          <w:rFonts w:ascii="Times New Roman" w:hAnsi="Times New Roman" w:cs="Times New Roman"/>
          <w:color w:val="000000"/>
          <w:sz w:val="28"/>
          <w:szCs w:val="28"/>
        </w:rPr>
        <w:t>И ни разу не дрогнул</w:t>
      </w:r>
      <w:r w:rsidR="00BD042D" w:rsidRPr="00BD042D">
        <w:rPr>
          <w:rFonts w:ascii="Times New Roman" w:hAnsi="Times New Roman" w:cs="Times New Roman"/>
          <w:color w:val="000000"/>
          <w:sz w:val="28"/>
          <w:szCs w:val="28"/>
        </w:rPr>
        <w:t>и юные герои, сражавшись</w:t>
      </w:r>
      <w:r w:rsidRPr="00BD042D">
        <w:rPr>
          <w:rFonts w:ascii="Times New Roman" w:hAnsi="Times New Roman" w:cs="Times New Roman"/>
          <w:color w:val="000000"/>
          <w:sz w:val="28"/>
          <w:szCs w:val="28"/>
        </w:rPr>
        <w:t xml:space="preserve"> плечом к плечу </w:t>
      </w:r>
      <w:proofErr w:type="gramStart"/>
      <w:r w:rsidRPr="00BD042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D042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555C45" w:rsidRPr="004F0F6F" w:rsidRDefault="00555C45" w:rsidP="00D174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0C0" w:rsidRPr="004F0F6F" w:rsidRDefault="004F0F6F" w:rsidP="00A5546E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F6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720C0" w:rsidRPr="004F0F6F">
        <w:rPr>
          <w:rFonts w:ascii="Times New Roman" w:eastAsia="Times New Roman" w:hAnsi="Times New Roman" w:cs="Times New Roman"/>
          <w:b/>
          <w:sz w:val="28"/>
          <w:szCs w:val="28"/>
        </w:rPr>
        <w:t>. Дидактическая игра: «Разложи правильно»</w:t>
      </w:r>
    </w:p>
    <w:p w:rsidR="00A5546E" w:rsidRPr="00A5546E" w:rsidRDefault="004F0F6F" w:rsidP="00A5546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546E" w:rsidRPr="00A5546E">
        <w:rPr>
          <w:rFonts w:ascii="Times New Roman" w:eastAsia="Times New Roman" w:hAnsi="Times New Roman" w:cs="Times New Roman"/>
          <w:sz w:val="28"/>
          <w:szCs w:val="28"/>
        </w:rPr>
        <w:t>Цель: проверить знания, умения и навыки; расширить кругозор, обогатить речь;  игровой форме раскрыть творческие способности детей.</w:t>
      </w:r>
    </w:p>
    <w:p w:rsidR="00A5546E" w:rsidRDefault="00A5546E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20C0" w:rsidRPr="00D174FA" w:rsidRDefault="006720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те пословицы и поговорки которые о войне, мы положим в зел</w:t>
      </w:r>
      <w:r w:rsid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ёную корзинку, а другие в красную</w:t>
      </w:r>
      <w:r w:rsidRPr="00D174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20C0" w:rsidRPr="006A7FC0" w:rsidRDefault="006A7F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20C0"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«Жить – Родине служить»</w:t>
      </w:r>
    </w:p>
    <w:p w:rsidR="006A7FC0" w:rsidRPr="006A7FC0" w:rsidRDefault="006A7F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A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Поспешишь — людей насмешишь»</w:t>
      </w:r>
    </w:p>
    <w:p w:rsidR="006720C0" w:rsidRPr="006A7FC0" w:rsidRDefault="006720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Смелый</w:t>
      </w:r>
      <w:proofErr w:type="gramEnd"/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бою не дрогнет»</w:t>
      </w:r>
    </w:p>
    <w:p w:rsidR="006720C0" w:rsidRPr="006A7FC0" w:rsidRDefault="006A7FC0" w:rsidP="00D174F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0C0" w:rsidRPr="006A7FC0">
        <w:rPr>
          <w:rFonts w:ascii="Times New Roman" w:hAnsi="Times New Roman" w:cs="Times New Roman"/>
          <w:sz w:val="28"/>
          <w:szCs w:val="28"/>
          <w:shd w:val="clear" w:color="auto" w:fill="FFFFFF"/>
        </w:rPr>
        <w:t>«В гостях хорошо, а дома лучше»</w:t>
      </w:r>
    </w:p>
    <w:p w:rsidR="006A7FC0" w:rsidRPr="006A7FC0" w:rsidRDefault="006A7F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«Кончил дело — гуляй смело»</w:t>
      </w:r>
    </w:p>
    <w:p w:rsidR="006720C0" w:rsidRPr="006A7FC0" w:rsidRDefault="006720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«Танк любишь – победу добудешь»</w:t>
      </w:r>
    </w:p>
    <w:p w:rsidR="006720C0" w:rsidRPr="006A7FC0" w:rsidRDefault="006720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«Смелого солдата враг не возьмёт»</w:t>
      </w:r>
    </w:p>
    <w:p w:rsidR="006A7FC0" w:rsidRPr="006A7FC0" w:rsidRDefault="006A7F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A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Поменьше говори, </w:t>
      </w:r>
      <w:proofErr w:type="gramStart"/>
      <w:r w:rsidRPr="006A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</w:t>
      </w:r>
      <w:proofErr w:type="gramEnd"/>
      <w:r w:rsidRPr="006A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слушай»</w:t>
      </w:r>
    </w:p>
    <w:p w:rsidR="006A7FC0" w:rsidRPr="006A7FC0" w:rsidRDefault="006A7F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A7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 верь ушам, а верь глазам»</w:t>
      </w:r>
    </w:p>
    <w:p w:rsidR="006720C0" w:rsidRPr="006A7FC0" w:rsidRDefault="006720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eastAsia="Times New Roman" w:hAnsi="Times New Roman" w:cs="Times New Roman"/>
          <w:color w:val="000000"/>
          <w:sz w:val="28"/>
          <w:szCs w:val="28"/>
        </w:rPr>
        <w:t>«Умело воевать – славу добывать»</w:t>
      </w:r>
    </w:p>
    <w:p w:rsidR="006720C0" w:rsidRPr="006A7FC0" w:rsidRDefault="006A7FC0" w:rsidP="00D174F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7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20C0" w:rsidRPr="006A7FC0">
        <w:rPr>
          <w:rFonts w:ascii="Times New Roman" w:hAnsi="Times New Roman" w:cs="Times New Roman"/>
          <w:sz w:val="28"/>
          <w:szCs w:val="28"/>
          <w:shd w:val="clear" w:color="auto" w:fill="FFFFFF"/>
        </w:rPr>
        <w:t>«Лучше молчать, нежели врать»</w:t>
      </w:r>
    </w:p>
    <w:p w:rsidR="00482E4D" w:rsidRPr="00482E4D" w:rsidRDefault="00482E4D" w:rsidP="00482E4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Ребёнку дать кусочек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6720C0" w:rsidRPr="00C21E13" w:rsidRDefault="006720C0" w:rsidP="00D174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6F" w:rsidRPr="00C21E13" w:rsidRDefault="00C21E13" w:rsidP="00D174F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E1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C21E13">
        <w:rPr>
          <w:rFonts w:ascii="Times New Roman" w:hAnsi="Times New Roman" w:cs="Times New Roman"/>
          <w:b/>
          <w:sz w:val="28"/>
          <w:szCs w:val="28"/>
        </w:rPr>
        <w:t>Заключите</w:t>
      </w:r>
      <w:r w:rsidR="004F0F6F" w:rsidRPr="00C21E13">
        <w:rPr>
          <w:rFonts w:ascii="Times New Roman" w:hAnsi="Times New Roman" w:cs="Times New Roman"/>
          <w:b/>
          <w:sz w:val="28"/>
          <w:szCs w:val="28"/>
        </w:rPr>
        <w:t>ьная</w:t>
      </w:r>
      <w:proofErr w:type="spellEnd"/>
      <w:r w:rsidR="004F0F6F" w:rsidRPr="00C21E13">
        <w:rPr>
          <w:rFonts w:ascii="Times New Roman" w:hAnsi="Times New Roman" w:cs="Times New Roman"/>
          <w:b/>
          <w:sz w:val="28"/>
          <w:szCs w:val="28"/>
        </w:rPr>
        <w:t xml:space="preserve"> часть 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И вот, 20 ноября 1941 года перешел в наступление </w:t>
      </w:r>
      <w:r w:rsidR="00025D93">
        <w:rPr>
          <w:rFonts w:ascii="Times New Roman" w:hAnsi="Times New Roman" w:cs="Times New Roman"/>
          <w:sz w:val="28"/>
          <w:szCs w:val="28"/>
        </w:rPr>
        <w:t>Сталинградский фронт. Освобождение Калачевской земли началось с з</w:t>
      </w:r>
      <w:r w:rsidRPr="00D174FA">
        <w:rPr>
          <w:rFonts w:ascii="Times New Roman" w:hAnsi="Times New Roman" w:cs="Times New Roman"/>
          <w:sz w:val="28"/>
          <w:szCs w:val="28"/>
        </w:rPr>
        <w:t>ах</w:t>
      </w:r>
      <w:r w:rsidR="00025D93">
        <w:rPr>
          <w:rFonts w:ascii="Times New Roman" w:hAnsi="Times New Roman" w:cs="Times New Roman"/>
          <w:sz w:val="28"/>
          <w:szCs w:val="28"/>
        </w:rPr>
        <w:t>ват моста через Дон</w:t>
      </w:r>
      <w:r w:rsidRPr="00D174FA">
        <w:rPr>
          <w:rFonts w:ascii="Times New Roman" w:hAnsi="Times New Roman" w:cs="Times New Roman"/>
          <w:sz w:val="28"/>
          <w:szCs w:val="28"/>
        </w:rPr>
        <w:t>. Часть отряда прошла на танках через мост, уничтожила охрану, захватила переправу.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lastRenderedPageBreak/>
        <w:t>Рано утром, 23 ноября завязались ожесточенные бои. Противник оказывал сильное сопротивление. Тогда на помощь пришли войска. Танки открыли огонь с берега Дона по городу.  23 ноября 1942 года город Калач был освобожден от захватчиков.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 Ребята, а как мы называем людей, которые вы</w:t>
      </w:r>
      <w:r w:rsidR="00A5546E">
        <w:rPr>
          <w:rFonts w:ascii="Times New Roman" w:hAnsi="Times New Roman" w:cs="Times New Roman"/>
          <w:sz w:val="28"/>
          <w:szCs w:val="28"/>
        </w:rPr>
        <w:t>жили, в боях за Калач</w:t>
      </w:r>
      <w:r w:rsidRPr="00D174FA">
        <w:rPr>
          <w:rFonts w:ascii="Times New Roman" w:hAnsi="Times New Roman" w:cs="Times New Roman"/>
          <w:sz w:val="28"/>
          <w:szCs w:val="28"/>
        </w:rPr>
        <w:t>? (ветераны).</w:t>
      </w:r>
    </w:p>
    <w:p w:rsidR="00555C45" w:rsidRPr="00D174FA" w:rsidRDefault="00555C45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174FA">
        <w:rPr>
          <w:rFonts w:ascii="Times New Roman" w:hAnsi="Times New Roman" w:cs="Times New Roman"/>
          <w:sz w:val="28"/>
          <w:szCs w:val="28"/>
        </w:rPr>
        <w:t xml:space="preserve"> В боях за освобождение Калача погибло около полутора тысяч воинов.</w:t>
      </w:r>
    </w:p>
    <w:p w:rsidR="00555C45" w:rsidRDefault="00555C45" w:rsidP="00025D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4FA">
        <w:rPr>
          <w:rFonts w:ascii="Times New Roman" w:hAnsi="Times New Roman" w:cs="Times New Roman"/>
          <w:sz w:val="28"/>
          <w:szCs w:val="28"/>
        </w:rPr>
        <w:t>Калачевцы</w:t>
      </w:r>
      <w:proofErr w:type="spellEnd"/>
      <w:r w:rsidRPr="00D174FA">
        <w:rPr>
          <w:rFonts w:ascii="Times New Roman" w:hAnsi="Times New Roman" w:cs="Times New Roman"/>
          <w:sz w:val="28"/>
          <w:szCs w:val="28"/>
        </w:rPr>
        <w:t xml:space="preserve"> не забывают подвига наших воинов, отдавших свою жизнь за освобождение донской земли. Вот уже в течение многих лет находят останки наших воинов, устанавливают имена погибших  и  хоронят их в братских могилах</w:t>
      </w:r>
      <w:r w:rsidR="00A5546E">
        <w:rPr>
          <w:rFonts w:ascii="Times New Roman" w:hAnsi="Times New Roman" w:cs="Times New Roman"/>
          <w:sz w:val="28"/>
          <w:szCs w:val="28"/>
        </w:rPr>
        <w:t>.</w:t>
      </w:r>
    </w:p>
    <w:p w:rsidR="00482E4D" w:rsidRDefault="00482E4D" w:rsidP="00025D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Дать кусочек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пазла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5897" w:rsidRDefault="006B5897" w:rsidP="00025D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2E4D" w:rsidRDefault="00A5546E" w:rsidP="00025D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Ребят, а теперь давайте попробуем сложить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посмотреть, что же там получилось.</w:t>
      </w:r>
    </w:p>
    <w:p w:rsidR="00A5546E" w:rsidRPr="00D174FA" w:rsidRDefault="00482E4D" w:rsidP="00482E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(Самолёт)</w:t>
      </w:r>
    </w:p>
    <w:p w:rsidR="003B7319" w:rsidRDefault="003B7319" w:rsidP="00F014EF">
      <w:pPr>
        <w:pStyle w:val="a6"/>
        <w:jc w:val="both"/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014EF" w:rsidRPr="00C21E13" w:rsidRDefault="00F014EF" w:rsidP="00F014EF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13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«Составь карту»</w:t>
      </w:r>
    </w:p>
    <w:p w:rsidR="00F014EF" w:rsidRDefault="00F014EF" w:rsidP="006B5897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74F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</w:t>
      </w:r>
      <w:r w:rsidRPr="00D17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Закреплять знания детей о карте России; развивать зрительную память; воспитывать гордость за нашу Родину.</w:t>
      </w:r>
      <w:r w:rsidRPr="00D174FA">
        <w:rPr>
          <w:rFonts w:ascii="Times New Roman" w:eastAsia="Times New Roman" w:hAnsi="Times New Roman" w:cs="Times New Roman"/>
          <w:sz w:val="28"/>
          <w:szCs w:val="28"/>
        </w:rPr>
        <w:br/>
      </w:r>
      <w:r w:rsidRPr="006B5897">
        <w:rPr>
          <w:rFonts w:ascii="Times New Roman" w:eastAsia="Times New Roman" w:hAnsi="Times New Roman" w:cs="Times New Roman"/>
          <w:bCs/>
          <w:i/>
          <w:sz w:val="28"/>
          <w:szCs w:val="28"/>
        </w:rPr>
        <w:t>Ход игры</w:t>
      </w:r>
      <w:r w:rsidRPr="006B5897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6B5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74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Предлагается с</w:t>
      </w:r>
      <w:r w:rsidR="006B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оставить из частей целую</w:t>
      </w:r>
      <w:proofErr w:type="gramEnd"/>
      <w:r w:rsidR="006B5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карту.  </w:t>
      </w:r>
    </w:p>
    <w:p w:rsidR="00F014EF" w:rsidRDefault="00F014EF" w:rsidP="00D174FA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1155A" w:rsidRPr="00C21E13" w:rsidRDefault="00C21E13" w:rsidP="00D174F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1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7. Художес</w:t>
      </w:r>
      <w:r w:rsidR="004C4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твенное творчество (лепка) «Самолёт</w:t>
      </w:r>
      <w:r w:rsidRPr="00C21E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21E13" w:rsidRPr="00C21E13" w:rsidRDefault="00C21E13" w:rsidP="006B58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gramStart"/>
      <w:r w:rsidRPr="00C21E13">
        <w:rPr>
          <w:rFonts w:ascii="Times New Roman" w:hAnsi="Times New Roman" w:cs="Times New Roman"/>
          <w:sz w:val="28"/>
          <w:szCs w:val="28"/>
        </w:rPr>
        <w:t>Цель: учить детей лепить </w:t>
      </w:r>
      <w:r w:rsidR="0027678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самолёт </w:t>
      </w:r>
      <w:r w:rsidRPr="00C21E13">
        <w:rPr>
          <w:rFonts w:ascii="Times New Roman" w:hAnsi="Times New Roman" w:cs="Times New Roman"/>
          <w:sz w:val="28"/>
          <w:szCs w:val="28"/>
        </w:rPr>
        <w:t xml:space="preserve">из отдельных частей </w:t>
      </w:r>
      <w:r w:rsidRPr="00C21E13">
        <w:rPr>
          <w:rFonts w:ascii="Times New Roman" w:hAnsi="Times New Roman" w:cs="Times New Roman"/>
          <w:b/>
          <w:sz w:val="28"/>
          <w:szCs w:val="28"/>
        </w:rPr>
        <w:t>(</w:t>
      </w:r>
      <w:r w:rsidRPr="00C21E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конструктивным способом</w:t>
      </w:r>
      <w:r w:rsidRPr="00C21E13">
        <w:rPr>
          <w:rFonts w:ascii="Times New Roman" w:hAnsi="Times New Roman" w:cs="Times New Roman"/>
          <w:b/>
          <w:sz w:val="28"/>
          <w:szCs w:val="28"/>
        </w:rPr>
        <w:t>,</w:t>
      </w:r>
      <w:r w:rsidRPr="00C21E13">
        <w:rPr>
          <w:rFonts w:ascii="Times New Roman" w:hAnsi="Times New Roman" w:cs="Times New Roman"/>
          <w:sz w:val="28"/>
          <w:szCs w:val="28"/>
        </w:rPr>
        <w:t xml:space="preserve"> передавая их форму и пропорции; упражнять в приемах </w:t>
      </w:r>
      <w:r w:rsidRPr="00C21E1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лепки - скатывания</w:t>
      </w:r>
      <w:r w:rsidRPr="00C21E13">
        <w:rPr>
          <w:rFonts w:ascii="Times New Roman" w:hAnsi="Times New Roman" w:cs="Times New Roman"/>
          <w:b/>
          <w:sz w:val="28"/>
          <w:szCs w:val="28"/>
        </w:rPr>
        <w:t>,</w:t>
      </w:r>
      <w:r w:rsidRPr="00C21E13">
        <w:rPr>
          <w:rFonts w:ascii="Times New Roman" w:hAnsi="Times New Roman" w:cs="Times New Roman"/>
          <w:sz w:val="28"/>
          <w:szCs w:val="28"/>
        </w:rPr>
        <w:t xml:space="preserve"> раскатывания и </w:t>
      </w:r>
      <w:proofErr w:type="spellStart"/>
      <w:r w:rsidRPr="00C21E13">
        <w:rPr>
          <w:rFonts w:ascii="Times New Roman" w:hAnsi="Times New Roman" w:cs="Times New Roman"/>
          <w:sz w:val="28"/>
          <w:szCs w:val="28"/>
        </w:rPr>
        <w:t>приплющивания</w:t>
      </w:r>
      <w:proofErr w:type="spellEnd"/>
      <w:r w:rsidRPr="00C21E13">
        <w:rPr>
          <w:rFonts w:ascii="Times New Roman" w:hAnsi="Times New Roman" w:cs="Times New Roman"/>
          <w:sz w:val="28"/>
          <w:szCs w:val="28"/>
        </w:rPr>
        <w:t xml:space="preserve">; продолжать учить соединять выделенные части в одно целое методом </w:t>
      </w:r>
      <w:proofErr w:type="spellStart"/>
      <w:r w:rsidRPr="00C21E13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C21E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E13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самостоятельность, активность. Воспитывать аккуратность при работе с пластилином.</w:t>
      </w:r>
    </w:p>
    <w:p w:rsidR="00D174FA" w:rsidRDefault="00C21E13" w:rsidP="006B58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E1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Материалы и оборудование</w:t>
      </w:r>
      <w:r w:rsidRPr="00C21E1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1E13">
        <w:rPr>
          <w:rFonts w:ascii="Times New Roman" w:hAnsi="Times New Roman" w:cs="Times New Roman"/>
          <w:sz w:val="28"/>
          <w:szCs w:val="28"/>
        </w:rPr>
        <w:t>артинки с изображением </w:t>
      </w:r>
      <w:r w:rsidR="0027678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самолёта</w:t>
      </w:r>
      <w:r w:rsidRPr="00C21E13">
        <w:rPr>
          <w:rFonts w:ascii="Times New Roman" w:hAnsi="Times New Roman" w:cs="Times New Roman"/>
          <w:b/>
          <w:sz w:val="28"/>
          <w:szCs w:val="28"/>
        </w:rPr>
        <w:t>,</w:t>
      </w:r>
      <w:r w:rsidRPr="00C21E13">
        <w:rPr>
          <w:rFonts w:ascii="Times New Roman" w:hAnsi="Times New Roman" w:cs="Times New Roman"/>
          <w:sz w:val="28"/>
          <w:szCs w:val="28"/>
        </w:rPr>
        <w:t xml:space="preserve"> схема рассказа транспорт, синяя, белая, красная карточка,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E13">
        <w:rPr>
          <w:rFonts w:ascii="Times New Roman" w:hAnsi="Times New Roman" w:cs="Times New Roman"/>
          <w:sz w:val="28"/>
          <w:szCs w:val="28"/>
        </w:rPr>
        <w:t xml:space="preserve">пластилин зеленый, </w:t>
      </w:r>
      <w:r>
        <w:rPr>
          <w:rFonts w:ascii="Times New Roman" w:hAnsi="Times New Roman" w:cs="Times New Roman"/>
          <w:sz w:val="28"/>
          <w:szCs w:val="28"/>
        </w:rPr>
        <w:t>чёрный</w:t>
      </w:r>
      <w:r w:rsidRPr="00C21E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красный,</w:t>
      </w:r>
      <w:r w:rsidRPr="00C21E13">
        <w:rPr>
          <w:rFonts w:ascii="Times New Roman" w:hAnsi="Times New Roman" w:cs="Times New Roman"/>
          <w:sz w:val="28"/>
          <w:szCs w:val="28"/>
        </w:rPr>
        <w:t xml:space="preserve"> доска, стека, салфетки.</w:t>
      </w:r>
      <w:proofErr w:type="gramEnd"/>
    </w:p>
    <w:p w:rsidR="00C21E13" w:rsidRDefault="00C21E13" w:rsidP="00C21E1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15C5" w:rsidRDefault="00B415C5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br w:type="page"/>
      </w:r>
    </w:p>
    <w:p w:rsidR="00C21E13" w:rsidRPr="00896896" w:rsidRDefault="00C21E13" w:rsidP="00C21E13">
      <w:pPr>
        <w:shd w:val="clear" w:color="auto" w:fill="FFFFFF"/>
        <w:tabs>
          <w:tab w:val="left" w:pos="6262"/>
        </w:tabs>
        <w:spacing w:before="125" w:after="376" w:line="240" w:lineRule="atLeast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896896" w:rsidRDefault="00C21E13" w:rsidP="00C21E1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1E13" w:rsidRPr="00D174FA" w:rsidRDefault="00C21E13" w:rsidP="00C21E13">
      <w:pPr>
        <w:pStyle w:val="a6"/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</w:pPr>
    </w:p>
    <w:p w:rsidR="00CC602D" w:rsidRPr="00D174FA" w:rsidRDefault="00CC602D" w:rsidP="00D174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C602D" w:rsidRPr="00D174FA" w:rsidSect="00555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F22"/>
    <w:multiLevelType w:val="multilevel"/>
    <w:tmpl w:val="73C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6790"/>
    <w:multiLevelType w:val="multilevel"/>
    <w:tmpl w:val="0320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41CA8"/>
    <w:multiLevelType w:val="hybridMultilevel"/>
    <w:tmpl w:val="06CC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F5ABC"/>
    <w:multiLevelType w:val="multilevel"/>
    <w:tmpl w:val="43E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AA50E2"/>
    <w:multiLevelType w:val="hybridMultilevel"/>
    <w:tmpl w:val="6EA048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5C20"/>
    <w:rsid w:val="0001155A"/>
    <w:rsid w:val="00025D93"/>
    <w:rsid w:val="000409BC"/>
    <w:rsid w:val="000D66CD"/>
    <w:rsid w:val="001F5745"/>
    <w:rsid w:val="002667F8"/>
    <w:rsid w:val="00276787"/>
    <w:rsid w:val="002A5C20"/>
    <w:rsid w:val="003B7319"/>
    <w:rsid w:val="003F712B"/>
    <w:rsid w:val="00482E4D"/>
    <w:rsid w:val="004A7429"/>
    <w:rsid w:val="004C4CCF"/>
    <w:rsid w:val="004F0F6F"/>
    <w:rsid w:val="00555C45"/>
    <w:rsid w:val="006720C0"/>
    <w:rsid w:val="006A0A59"/>
    <w:rsid w:val="006A7FC0"/>
    <w:rsid w:val="006B5897"/>
    <w:rsid w:val="007972FF"/>
    <w:rsid w:val="007B1031"/>
    <w:rsid w:val="007C5BCE"/>
    <w:rsid w:val="007D2429"/>
    <w:rsid w:val="00854B4F"/>
    <w:rsid w:val="009427CB"/>
    <w:rsid w:val="00A5546E"/>
    <w:rsid w:val="00A631CF"/>
    <w:rsid w:val="00B415C5"/>
    <w:rsid w:val="00B56A6A"/>
    <w:rsid w:val="00BC6464"/>
    <w:rsid w:val="00BD042D"/>
    <w:rsid w:val="00C21E13"/>
    <w:rsid w:val="00CC602D"/>
    <w:rsid w:val="00D174FA"/>
    <w:rsid w:val="00D514C8"/>
    <w:rsid w:val="00E70D24"/>
    <w:rsid w:val="00ED7BD4"/>
    <w:rsid w:val="00F014EF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A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A5C20"/>
  </w:style>
  <w:style w:type="character" w:customStyle="1" w:styleId="c12">
    <w:name w:val="c12"/>
    <w:basedOn w:val="a0"/>
    <w:rsid w:val="002A5C20"/>
  </w:style>
  <w:style w:type="paragraph" w:customStyle="1" w:styleId="c7">
    <w:name w:val="c7"/>
    <w:basedOn w:val="a"/>
    <w:rsid w:val="002A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A5C20"/>
  </w:style>
  <w:style w:type="character" w:customStyle="1" w:styleId="c24">
    <w:name w:val="c24"/>
    <w:basedOn w:val="a0"/>
    <w:rsid w:val="002A5C20"/>
  </w:style>
  <w:style w:type="paragraph" w:styleId="a3">
    <w:name w:val="Normal (Web)"/>
    <w:basedOn w:val="a"/>
    <w:uiPriority w:val="99"/>
    <w:unhideWhenUsed/>
    <w:rsid w:val="005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5C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555C45"/>
  </w:style>
  <w:style w:type="character" w:styleId="a4">
    <w:name w:val="Strong"/>
    <w:basedOn w:val="a0"/>
    <w:uiPriority w:val="22"/>
    <w:qFormat/>
    <w:rsid w:val="00555C45"/>
    <w:rPr>
      <w:b/>
      <w:bCs/>
    </w:rPr>
  </w:style>
  <w:style w:type="character" w:styleId="a5">
    <w:name w:val="Hyperlink"/>
    <w:basedOn w:val="a0"/>
    <w:uiPriority w:val="99"/>
    <w:semiHidden/>
    <w:unhideWhenUsed/>
    <w:rsid w:val="00555C45"/>
    <w:rPr>
      <w:color w:val="0000FF"/>
      <w:u w:val="single"/>
    </w:rPr>
  </w:style>
  <w:style w:type="paragraph" w:styleId="a6">
    <w:name w:val="No Spacing"/>
    <w:uiPriority w:val="1"/>
    <w:qFormat/>
    <w:rsid w:val="00B56A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0577-0D56-4340-ACD5-5A0813C4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Irina</cp:lastModifiedBy>
  <cp:revision>20</cp:revision>
  <cp:lastPrinted>2021-11-17T12:08:00Z</cp:lastPrinted>
  <dcterms:created xsi:type="dcterms:W3CDTF">2017-11-06T16:37:00Z</dcterms:created>
  <dcterms:modified xsi:type="dcterms:W3CDTF">2021-11-30T08:46:00Z</dcterms:modified>
</cp:coreProperties>
</file>